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6" w:rsidRPr="00483F27" w:rsidRDefault="00947636" w:rsidP="00947636">
      <w:pPr>
        <w:pStyle w:val="Template-narrow"/>
        <w:rPr>
          <w:rFonts w:cs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</w:tblGrid>
      <w:tr w:rsidR="00947636" w:rsidRPr="00483F27" w:rsidTr="00937FEC">
        <w:trPr>
          <w:trHeight w:val="2349"/>
        </w:trPr>
        <w:tc>
          <w:tcPr>
            <w:tcW w:w="5608" w:type="dxa"/>
          </w:tcPr>
          <w:p w:rsidR="00947636" w:rsidRPr="00483F27" w:rsidRDefault="00947636" w:rsidP="00937FEC">
            <w:pPr>
              <w:spacing w:line="240" w:lineRule="auto"/>
              <w:rPr>
                <w:rFonts w:cs="Arial"/>
                <w:sz w:val="22"/>
              </w:rPr>
            </w:pPr>
          </w:p>
          <w:p w:rsidR="00947636" w:rsidRPr="00483F27" w:rsidRDefault="00947636" w:rsidP="00937FEC">
            <w:pPr>
              <w:spacing w:line="240" w:lineRule="auto"/>
              <w:rPr>
                <w:rFonts w:cs="Arial"/>
                <w:sz w:val="22"/>
              </w:rPr>
            </w:pPr>
            <w:r w:rsidRPr="00483F27">
              <w:rPr>
                <w:rFonts w:cs="Arial"/>
                <w:sz w:val="22"/>
              </w:rPr>
              <w:t>Bestyrelsesmøde i Øernes Kunstfond</w:t>
            </w:r>
          </w:p>
          <w:p w:rsidR="00947636" w:rsidRPr="00483F27" w:rsidRDefault="00947636" w:rsidP="00937FEC">
            <w:pPr>
              <w:spacing w:line="240" w:lineRule="auto"/>
              <w:rPr>
                <w:rFonts w:cs="Arial"/>
                <w:sz w:val="22"/>
              </w:rPr>
            </w:pPr>
          </w:p>
          <w:p w:rsidR="00947636" w:rsidRPr="00483F27" w:rsidRDefault="00947636" w:rsidP="00937FEC">
            <w:pPr>
              <w:spacing w:line="240" w:lineRule="auto"/>
              <w:rPr>
                <w:rFonts w:cs="Arial"/>
                <w:sz w:val="22"/>
              </w:rPr>
            </w:pPr>
            <w:r w:rsidRPr="00483F27">
              <w:rPr>
                <w:rFonts w:cs="Arial"/>
                <w:sz w:val="22"/>
              </w:rPr>
              <w:t xml:space="preserve">Den 11. </w:t>
            </w:r>
            <w:r>
              <w:rPr>
                <w:rFonts w:cs="Arial"/>
                <w:sz w:val="22"/>
              </w:rPr>
              <w:t>oktober 2023</w:t>
            </w:r>
            <w:r w:rsidRPr="00483F27">
              <w:rPr>
                <w:rFonts w:cs="Arial"/>
                <w:sz w:val="22"/>
              </w:rPr>
              <w:br/>
              <w:t>Kl. 10 - 17</w:t>
            </w:r>
          </w:p>
          <w:p w:rsidR="00947636" w:rsidRPr="00483F27" w:rsidRDefault="00947636" w:rsidP="00937FEC">
            <w:pPr>
              <w:spacing w:line="240" w:lineRule="auto"/>
              <w:rPr>
                <w:rFonts w:cs="Arial"/>
                <w:sz w:val="22"/>
              </w:rPr>
            </w:pPr>
            <w:r w:rsidRPr="00483F27">
              <w:rPr>
                <w:rFonts w:cs="Arial"/>
                <w:sz w:val="22"/>
              </w:rPr>
              <w:t>Sted: Slots- og Kulturstyrelsen, København</w:t>
            </w:r>
          </w:p>
          <w:p w:rsidR="00947636" w:rsidRPr="00483F27" w:rsidRDefault="00947636" w:rsidP="00937FEC">
            <w:pPr>
              <w:spacing w:line="240" w:lineRule="auto"/>
              <w:rPr>
                <w:rFonts w:cs="Arial"/>
                <w:sz w:val="22"/>
              </w:rPr>
            </w:pPr>
            <w:r w:rsidRPr="00483F27">
              <w:rPr>
                <w:rFonts w:cs="Arial"/>
                <w:color w:val="FF0000"/>
                <w:sz w:val="22"/>
                <w:szCs w:val="24"/>
              </w:rPr>
              <w:br/>
            </w:r>
          </w:p>
        </w:tc>
      </w:tr>
    </w:tbl>
    <w:p w:rsidR="00947636" w:rsidRPr="00483F27" w:rsidRDefault="00947636" w:rsidP="00947636">
      <w:pPr>
        <w:pStyle w:val="Overskrift1"/>
        <w:rPr>
          <w:sz w:val="24"/>
          <w:szCs w:val="24"/>
        </w:rPr>
      </w:pPr>
      <w:r w:rsidRPr="00483F27">
        <w:rPr>
          <w:sz w:val="24"/>
          <w:szCs w:val="24"/>
        </w:rPr>
        <w:t>Deltagere fra Øernes Kunstfond:</w:t>
      </w:r>
    </w:p>
    <w:p w:rsidR="00947636" w:rsidRPr="00483F27" w:rsidRDefault="00947636" w:rsidP="00947636">
      <w:pPr>
        <w:rPr>
          <w:rFonts w:cs="Arial"/>
          <w:sz w:val="24"/>
          <w:szCs w:val="24"/>
        </w:rPr>
      </w:pPr>
      <w:r w:rsidRPr="00483F27">
        <w:rPr>
          <w:rFonts w:cs="Arial"/>
          <w:sz w:val="24"/>
          <w:szCs w:val="24"/>
        </w:rPr>
        <w:t>Sarah Smed, Pia Wirnfeldt, Kristoffer Møller Hansen &amp; Birgit Christiansen</w:t>
      </w:r>
    </w:p>
    <w:p w:rsidR="00947636" w:rsidRPr="00483F27" w:rsidRDefault="00947636" w:rsidP="00947636">
      <w:pPr>
        <w:rPr>
          <w:rFonts w:cs="Arial"/>
          <w:sz w:val="24"/>
          <w:szCs w:val="24"/>
        </w:rPr>
      </w:pPr>
    </w:p>
    <w:p w:rsidR="00947636" w:rsidRPr="00483F27" w:rsidRDefault="00947636" w:rsidP="00947636">
      <w:pPr>
        <w:rPr>
          <w:rFonts w:cs="Arial"/>
          <w:b/>
          <w:sz w:val="24"/>
          <w:szCs w:val="24"/>
        </w:rPr>
      </w:pPr>
      <w:r w:rsidRPr="00483F27">
        <w:rPr>
          <w:rFonts w:cs="Arial"/>
          <w:b/>
          <w:sz w:val="24"/>
          <w:szCs w:val="24"/>
        </w:rPr>
        <w:t xml:space="preserve">Deltager fra Slots- og Kulturstyrelsen: </w:t>
      </w:r>
    </w:p>
    <w:p w:rsidR="00947636" w:rsidRPr="00483F27" w:rsidRDefault="00947636" w:rsidP="00947636">
      <w:pPr>
        <w:rPr>
          <w:rFonts w:cs="Arial"/>
          <w:sz w:val="24"/>
          <w:szCs w:val="24"/>
        </w:rPr>
      </w:pPr>
      <w:r w:rsidRPr="00483F27">
        <w:rPr>
          <w:rFonts w:cs="Arial"/>
          <w:sz w:val="24"/>
          <w:szCs w:val="24"/>
        </w:rPr>
        <w:t>Emma Vilstrup</w:t>
      </w:r>
      <w:r>
        <w:rPr>
          <w:rFonts w:cs="Arial"/>
          <w:sz w:val="24"/>
          <w:szCs w:val="24"/>
        </w:rPr>
        <w:t xml:space="preserve"> &amp; Sara Maria Plambøck Hedelund</w:t>
      </w:r>
    </w:p>
    <w:p w:rsidR="00947636" w:rsidRPr="00483F27" w:rsidRDefault="00947636" w:rsidP="00947636">
      <w:pPr>
        <w:pStyle w:val="Overskrift1"/>
        <w:rPr>
          <w:sz w:val="22"/>
        </w:rPr>
      </w:pPr>
    </w:p>
    <w:p w:rsidR="00947636" w:rsidRPr="00483F27" w:rsidRDefault="00947636" w:rsidP="00947636">
      <w:pPr>
        <w:pStyle w:val="Overskrift1"/>
        <w:rPr>
          <w:sz w:val="24"/>
          <w:szCs w:val="24"/>
        </w:rPr>
      </w:pPr>
      <w:r>
        <w:rPr>
          <w:sz w:val="28"/>
          <w:szCs w:val="28"/>
        </w:rPr>
        <w:t>Referat</w:t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</w:p>
    <w:p w:rsidR="00947636" w:rsidRPr="00483F27" w:rsidRDefault="00947636" w:rsidP="00947636">
      <w:pPr>
        <w:rPr>
          <w:rFonts w:cs="Arial"/>
          <w:sz w:val="22"/>
        </w:rPr>
      </w:pPr>
      <w:r w:rsidRPr="00483F27">
        <w:rPr>
          <w:rFonts w:cs="Arial"/>
          <w:sz w:val="22"/>
        </w:rPr>
        <w:br/>
      </w:r>
    </w:p>
    <w:p w:rsidR="00947636" w:rsidRPr="00840E03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840E03">
        <w:rPr>
          <w:rFonts w:cs="Arial"/>
          <w:b/>
          <w:sz w:val="24"/>
          <w:szCs w:val="24"/>
        </w:rPr>
        <w:t xml:space="preserve">Velkommen v. bestyrelsesleder 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Bestyrelsesleder Sarah Smed bød velkommen. 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 w:hanging="360"/>
        <w:contextualSpacing/>
        <w:rPr>
          <w:rFonts w:cs="Arial"/>
          <w:sz w:val="24"/>
          <w:szCs w:val="24"/>
        </w:rPr>
      </w:pPr>
    </w:p>
    <w:p w:rsidR="00947636" w:rsidRPr="00840E03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840E03">
        <w:rPr>
          <w:rFonts w:cs="Arial"/>
          <w:b/>
          <w:sz w:val="24"/>
          <w:szCs w:val="24"/>
        </w:rPr>
        <w:t>Bordet rundt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Bestyrelsen orienterede om nyt fra områderne siden sidst. </w:t>
      </w:r>
    </w:p>
    <w:p w:rsidR="00947636" w:rsidRPr="00483F2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 w:hanging="360"/>
        <w:contextualSpacing/>
        <w:rPr>
          <w:rFonts w:cs="Arial"/>
          <w:sz w:val="24"/>
          <w:szCs w:val="24"/>
        </w:rPr>
      </w:pPr>
    </w:p>
    <w:p w:rsidR="00947636" w:rsidRPr="00840E03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840E03">
        <w:rPr>
          <w:rFonts w:cs="Arial"/>
          <w:b/>
          <w:sz w:val="24"/>
          <w:szCs w:val="24"/>
        </w:rPr>
        <w:t>Godkendelse af dagsorden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firstLine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Dagsordenen blev godkendt. </w:t>
      </w:r>
    </w:p>
    <w:p w:rsidR="00947636" w:rsidRPr="00483F27" w:rsidRDefault="00947636" w:rsidP="00947636">
      <w:pPr>
        <w:pStyle w:val="Opstilling-talellerbogst"/>
        <w:numPr>
          <w:ilvl w:val="0"/>
          <w:numId w:val="0"/>
        </w:numPr>
        <w:spacing w:line="276" w:lineRule="auto"/>
        <w:contextualSpacing/>
        <w:rPr>
          <w:rFonts w:cs="Arial"/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840E03">
        <w:rPr>
          <w:rFonts w:cs="Arial"/>
          <w:b/>
          <w:sz w:val="24"/>
          <w:szCs w:val="24"/>
        </w:rPr>
        <w:t>Økonomi for 2023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 w:rsidRPr="00F06661">
        <w:rPr>
          <w:rFonts w:cs="Arial"/>
          <w:sz w:val="24"/>
          <w:szCs w:val="24"/>
        </w:rPr>
        <w:t>Sekretariatet orienterede om økonomien for uddelingen for 2023. Bestyrelsen råder over 2.862.750 kr. ved dette års uddeling.</w:t>
      </w:r>
    </w:p>
    <w:p w:rsidR="00947636" w:rsidRPr="00F06661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C32287">
        <w:rPr>
          <w:rFonts w:cs="Arial"/>
          <w:b/>
          <w:sz w:val="24"/>
          <w:szCs w:val="24"/>
        </w:rPr>
        <w:t>Behandling</w:t>
      </w:r>
      <w:r w:rsidRPr="00840E03">
        <w:rPr>
          <w:rFonts w:cs="Arial"/>
          <w:b/>
          <w:sz w:val="24"/>
          <w:szCs w:val="24"/>
        </w:rPr>
        <w:t xml:space="preserve"> af ansøgninger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 w:rsidRPr="00ED3782">
        <w:rPr>
          <w:rFonts w:cs="Arial"/>
          <w:sz w:val="24"/>
          <w:szCs w:val="24"/>
        </w:rPr>
        <w:t>Ø</w:t>
      </w:r>
      <w:r>
        <w:rPr>
          <w:rFonts w:cs="Arial"/>
          <w:sz w:val="24"/>
          <w:szCs w:val="24"/>
        </w:rPr>
        <w:t xml:space="preserve">ernes bestyrelse behandlede 41 ansøgninger ud fra puljens kriterier. Bestyrelsen besluttede af give tilskud til 19 ansøgninger for 2.862.750 kr. samt afslag til 22 ansøgninger. 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 w:rsidRPr="00ED3782">
        <w:rPr>
          <w:rFonts w:cs="Arial"/>
          <w:sz w:val="24"/>
          <w:szCs w:val="24"/>
        </w:rPr>
        <w:t>Bestyrelsen drøftede inhabilitet forud for behand</w:t>
      </w:r>
      <w:r>
        <w:rPr>
          <w:rFonts w:cs="Arial"/>
          <w:sz w:val="24"/>
          <w:szCs w:val="24"/>
        </w:rPr>
        <w:t>ling af ansøgningerne. Der var inhabilitet i følgende sager: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contextualSpacing/>
        <w:rPr>
          <w:rFonts w:cs="Arial"/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4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ØEKFW.2023-0030</w:t>
      </w:r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Ansøger: </w:t>
      </w:r>
      <w:r w:rsidRPr="00CE5E7E">
        <w:rPr>
          <w:sz w:val="24"/>
          <w:szCs w:val="24"/>
        </w:rPr>
        <w:t xml:space="preserve">Landsforeningen af </w:t>
      </w:r>
      <w:proofErr w:type="spellStart"/>
      <w:r w:rsidRPr="00CE5E7E">
        <w:rPr>
          <w:sz w:val="24"/>
          <w:szCs w:val="24"/>
        </w:rPr>
        <w:t>VæreSteder</w:t>
      </w:r>
      <w:proofErr w:type="spellEnd"/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Projekttitel: </w:t>
      </w:r>
      <w:r w:rsidRPr="00CE5E7E">
        <w:rPr>
          <w:sz w:val="24"/>
          <w:szCs w:val="24"/>
        </w:rPr>
        <w:t>Trådene mellem fortiden og nutiden</w:t>
      </w:r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Afgørelse: </w:t>
      </w:r>
      <w:r>
        <w:rPr>
          <w:sz w:val="24"/>
          <w:szCs w:val="24"/>
        </w:rPr>
        <w:t xml:space="preserve">252.061 kr. </w:t>
      </w:r>
      <w:r w:rsidRPr="00D33037">
        <w:rPr>
          <w:sz w:val="24"/>
          <w:szCs w:val="24"/>
        </w:rPr>
        <w:t xml:space="preserve"> 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Inhabil: </w:t>
      </w:r>
      <w:r>
        <w:rPr>
          <w:sz w:val="24"/>
          <w:szCs w:val="24"/>
        </w:rPr>
        <w:t>Sarah Smed</w:t>
      </w:r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40"/>
        <w:contextualSpacing/>
        <w:rPr>
          <w:rFonts w:cs="Arial"/>
          <w:sz w:val="24"/>
          <w:szCs w:val="24"/>
        </w:rPr>
      </w:pPr>
      <w:r w:rsidRPr="00D33037">
        <w:rPr>
          <w:rFonts w:cs="Arial"/>
          <w:sz w:val="24"/>
          <w:szCs w:val="24"/>
        </w:rPr>
        <w:t>ØEKFW.2023-0057</w:t>
      </w:r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Ansøger: </w:t>
      </w:r>
      <w:r w:rsidRPr="003F69F9">
        <w:rPr>
          <w:sz w:val="24"/>
          <w:szCs w:val="24"/>
        </w:rPr>
        <w:t xml:space="preserve">Bloom </w:t>
      </w:r>
      <w:proofErr w:type="spellStart"/>
      <w:r w:rsidRPr="003F69F9">
        <w:rPr>
          <w:sz w:val="24"/>
          <w:szCs w:val="24"/>
        </w:rPr>
        <w:t>Institute</w:t>
      </w:r>
      <w:proofErr w:type="spellEnd"/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Projekttitel: </w:t>
      </w:r>
      <w:r w:rsidRPr="003F69F9">
        <w:rPr>
          <w:sz w:val="24"/>
          <w:szCs w:val="24"/>
        </w:rPr>
        <w:t>SÆTIVÆRK - Unge danser ligestilling</w:t>
      </w:r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Afgørelse: </w:t>
      </w:r>
      <w:r>
        <w:rPr>
          <w:sz w:val="24"/>
          <w:szCs w:val="24"/>
        </w:rPr>
        <w:t xml:space="preserve">0 </w:t>
      </w:r>
      <w:r w:rsidRPr="00D33037">
        <w:rPr>
          <w:sz w:val="24"/>
          <w:szCs w:val="24"/>
        </w:rPr>
        <w:t xml:space="preserve">kr. </w:t>
      </w:r>
    </w:p>
    <w:p w:rsidR="00947636" w:rsidRPr="00D33037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680" w:hanging="340"/>
        <w:rPr>
          <w:sz w:val="24"/>
          <w:szCs w:val="24"/>
        </w:rPr>
      </w:pPr>
      <w:r w:rsidRPr="00D33037">
        <w:rPr>
          <w:sz w:val="24"/>
          <w:szCs w:val="24"/>
        </w:rPr>
        <w:t xml:space="preserve">Inhabil: </w:t>
      </w:r>
      <w:r>
        <w:rPr>
          <w:sz w:val="24"/>
          <w:szCs w:val="24"/>
        </w:rPr>
        <w:t>Sarah Smed</w:t>
      </w:r>
    </w:p>
    <w:p w:rsidR="00947636" w:rsidRPr="00ED3782" w:rsidRDefault="00947636" w:rsidP="00947636">
      <w:pPr>
        <w:pStyle w:val="Opstilling-talellerbogst"/>
        <w:numPr>
          <w:ilvl w:val="0"/>
          <w:numId w:val="0"/>
        </w:numPr>
        <w:spacing w:line="276" w:lineRule="auto"/>
        <w:contextualSpacing/>
        <w:rPr>
          <w:rFonts w:cs="Arial"/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840E03">
        <w:rPr>
          <w:rFonts w:cs="Arial"/>
          <w:b/>
          <w:sz w:val="24"/>
          <w:szCs w:val="24"/>
        </w:rPr>
        <w:t>Evaluering af uddelingen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5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Bestyrelsen var overordnet tilfredse med antallet af ansøgninger og den geografiske spredning. Bestyrelsen besluttede:</w:t>
      </w:r>
    </w:p>
    <w:p w:rsidR="00947636" w:rsidRDefault="00947636" w:rsidP="00BE5778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25"/>
        </w:numPr>
        <w:spacing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 man gerne vil nå endnu </w:t>
      </w:r>
      <w:r w:rsidRPr="0023128F">
        <w:rPr>
          <w:rFonts w:cs="Arial"/>
          <w:sz w:val="24"/>
          <w:szCs w:val="24"/>
        </w:rPr>
        <w:t>længere ud, da der stadig er områder inden for fondens støtteområde, som ikke indsender ansøgninger.</w:t>
      </w:r>
    </w:p>
    <w:p w:rsidR="00947636" w:rsidRDefault="00947636" w:rsidP="00947636">
      <w:pPr>
        <w:pStyle w:val="Opstilling-talellerbogst"/>
        <w:numPr>
          <w:ilvl w:val="0"/>
          <w:numId w:val="25"/>
        </w:numPr>
        <w:spacing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samarbejdsaftaler fortsat skal være på plads inden ansøgningsfristen, da det både er en garanti for bestyrelsen, men også for de kulturaktører, der søger fonden.</w:t>
      </w:r>
    </w:p>
    <w:p w:rsidR="00947636" w:rsidRPr="00862C9F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 w:hanging="360"/>
        <w:contextualSpacing/>
        <w:rPr>
          <w:rFonts w:cs="Arial"/>
          <w:sz w:val="24"/>
          <w:szCs w:val="24"/>
        </w:rPr>
      </w:pPr>
      <w:r w:rsidRPr="00862C9F">
        <w:rPr>
          <w:rFonts w:cs="Arial"/>
          <w:sz w:val="24"/>
          <w:szCs w:val="24"/>
        </w:rPr>
        <w:tab/>
      </w:r>
    </w:p>
    <w:p w:rsidR="00947636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840E03">
        <w:rPr>
          <w:rFonts w:cs="Arial"/>
          <w:b/>
          <w:sz w:val="24"/>
          <w:szCs w:val="24"/>
        </w:rPr>
        <w:t>Eventuelt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firstLine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Styrelsen orienterede om forkert klageadgang. </w:t>
      </w: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contextualSpacing/>
        <w:rPr>
          <w:rFonts w:cs="Arial"/>
          <w:sz w:val="24"/>
          <w:szCs w:val="24"/>
        </w:rPr>
      </w:pPr>
    </w:p>
    <w:p w:rsidR="00947636" w:rsidRDefault="00947636" w:rsidP="00947636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Bestyrelsen besluttede at rykke mødet i foråret til </w:t>
      </w:r>
      <w:r w:rsidR="00E53CF4">
        <w:rPr>
          <w:rFonts w:cs="Arial"/>
          <w:sz w:val="24"/>
          <w:szCs w:val="24"/>
        </w:rPr>
        <w:t xml:space="preserve">onsdag d. 20. marts 2024 </w:t>
      </w:r>
      <w:bookmarkStart w:id="0" w:name="_GoBack"/>
      <w:bookmarkEnd w:id="0"/>
      <w:r>
        <w:rPr>
          <w:rFonts w:cs="Arial"/>
          <w:sz w:val="24"/>
          <w:szCs w:val="24"/>
        </w:rPr>
        <w:t>kl. 10-15.</w:t>
      </w:r>
    </w:p>
    <w:p w:rsidR="00947636" w:rsidRPr="001A2DEC" w:rsidRDefault="00947636" w:rsidP="00BE5778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</w:p>
    <w:p w:rsidR="00947636" w:rsidRPr="00840E03" w:rsidRDefault="00947636" w:rsidP="00947636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840E03">
        <w:rPr>
          <w:rFonts w:cs="Arial"/>
          <w:b/>
          <w:sz w:val="24"/>
          <w:szCs w:val="24"/>
        </w:rPr>
        <w:t>Mødets gang</w:t>
      </w:r>
    </w:p>
    <w:p w:rsidR="00947636" w:rsidRPr="00767D03" w:rsidRDefault="00947636" w:rsidP="00947636">
      <w:pPr>
        <w:spacing w:line="276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blev udtrykt tilfredshed med mødets gang, samarbejdet i bestyrelsen og for at få indsigt i ansøgninger fra kulturaktører i Danmark.</w:t>
      </w:r>
    </w:p>
    <w:p w:rsidR="00947636" w:rsidRDefault="00947636" w:rsidP="00947636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  <w:bookmarkStart w:id="1" w:name="SD_LAN_Secretariat"/>
    </w:p>
    <w:p w:rsidR="00947636" w:rsidRDefault="00947636" w:rsidP="00947636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</w:p>
    <w:p w:rsidR="00947636" w:rsidRDefault="00947636" w:rsidP="00947636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</w:p>
    <w:p w:rsidR="00947636" w:rsidRPr="00483F27" w:rsidRDefault="00947636" w:rsidP="00947636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  <w:r w:rsidRPr="00483F27">
        <w:rPr>
          <w:rFonts w:cs="Arial"/>
          <w:sz w:val="24"/>
          <w:szCs w:val="24"/>
        </w:rPr>
        <w:t xml:space="preserve">Slots- og Kulturstyrelsen er sekretariat for </w:t>
      </w:r>
      <w:bookmarkEnd w:id="1"/>
      <w:r w:rsidRPr="00483F27">
        <w:rPr>
          <w:rFonts w:cs="Arial"/>
          <w:sz w:val="24"/>
          <w:szCs w:val="24"/>
        </w:rPr>
        <w:t>Øernes Kunstfond</w:t>
      </w:r>
    </w:p>
    <w:p w:rsidR="00B2656C" w:rsidRPr="00947636" w:rsidRDefault="00B2656C" w:rsidP="00947636"/>
    <w:sectPr w:rsidR="00B2656C" w:rsidRPr="00947636" w:rsidSect="00C70FA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6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DF" w:rsidRDefault="00B075DF">
      <w:r>
        <w:separator/>
      </w:r>
    </w:p>
  </w:endnote>
  <w:endnote w:type="continuationSeparator" w:id="0">
    <w:p w:rsidR="00B075DF" w:rsidRDefault="00B0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0B" w:rsidRPr="00C32287" w:rsidRDefault="00C32287" w:rsidP="00C32287">
    <w:pPr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Øernes Kunstfond, Hammerichsgade 14, DK-1611 København V, Tlf. +45 33 95 42 00, post@slks.dk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47" w:rsidRPr="00C70FA1" w:rsidRDefault="00483F27" w:rsidP="00C70FA1">
    <w:pPr>
      <w:jc w:val="center"/>
      <w:rPr>
        <w:color w:val="7F7F7F" w:themeColor="text1" w:themeTint="80"/>
        <w:sz w:val="18"/>
        <w:szCs w:val="18"/>
      </w:rPr>
    </w:pPr>
    <w:bookmarkStart w:id="8" w:name="SD_OFF_Footeradress"/>
    <w:r>
      <w:rPr>
        <w:color w:val="7F7F7F" w:themeColor="text1" w:themeTint="80"/>
        <w:sz w:val="18"/>
        <w:szCs w:val="18"/>
      </w:rPr>
      <w:t>Øernes Kunstfond</w:t>
    </w:r>
    <w:r w:rsidR="008C3364">
      <w:rPr>
        <w:color w:val="7F7F7F" w:themeColor="text1" w:themeTint="80"/>
        <w:sz w:val="18"/>
        <w:szCs w:val="18"/>
      </w:rPr>
      <w:t>, Hammerichsgade 14, DK-1611</w:t>
    </w:r>
    <w:r w:rsidR="00D62383">
      <w:rPr>
        <w:color w:val="7F7F7F" w:themeColor="text1" w:themeTint="80"/>
        <w:sz w:val="18"/>
        <w:szCs w:val="18"/>
      </w:rPr>
      <w:t xml:space="preserve"> København V, Tlf. +45 33 95 42 00, post@slks.dk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DF" w:rsidRDefault="00B075DF">
      <w:r>
        <w:separator/>
      </w:r>
    </w:p>
  </w:footnote>
  <w:footnote w:type="continuationSeparator" w:id="0">
    <w:p w:rsidR="00B075DF" w:rsidRDefault="00B0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087530" wp14:editId="128487C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D62383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2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2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53CF4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7530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D62383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3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3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53CF4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84" w:rsidRDefault="001D5284" w:rsidP="001D5284">
    <w:pPr>
      <w:pStyle w:val="Sidehoved"/>
    </w:pPr>
  </w:p>
  <w:p w:rsidR="001D5284" w:rsidRDefault="001D5284" w:rsidP="001D528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20762" wp14:editId="0D721472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  <w:bookmarkStart w:id="4" w:name="SD_FLD_Date"/>
                          <w:r w:rsidRPr="00483F27">
                            <w:rPr>
                              <w:rFonts w:ascii="Arial" w:hAnsi="Arial" w:cs="Arial"/>
                            </w:rPr>
                            <w:t xml:space="preserve">11. </w:t>
                          </w:r>
                          <w:bookmarkEnd w:id="4"/>
                          <w:r w:rsidR="0068551C">
                            <w:rPr>
                              <w:rFonts w:ascii="Arial" w:hAnsi="Arial" w:cs="Arial"/>
                            </w:rPr>
                            <w:t>oktober 2023</w:t>
                          </w: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  <w:bookmarkStart w:id="5" w:name="SD_USR_Enhedsnavn"/>
                          <w:r w:rsidRPr="00483F27">
                            <w:rPr>
                              <w:rFonts w:ascii="Arial" w:hAnsi="Arial" w:cs="Arial"/>
                            </w:rPr>
                            <w:t>Center for Kunst og Biblioteker</w:t>
                          </w:r>
                          <w:bookmarkEnd w:id="5"/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  <w:bookmarkStart w:id="6" w:name="SD_USR_Fagomraade"/>
                          <w:bookmarkStart w:id="7" w:name="HIF_SD_USR_Fagomraade"/>
                          <w:r w:rsidRPr="00483F27">
                            <w:rPr>
                              <w:rFonts w:ascii="Arial" w:hAnsi="Arial" w:cs="Arial"/>
                            </w:rPr>
                            <w:t>De Regionale Kunstfonde</w:t>
                          </w:r>
                          <w:bookmarkEnd w:id="6"/>
                        </w:p>
                        <w:bookmarkEnd w:id="7"/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B8351C" w:rsidRPr="00483F27" w:rsidRDefault="00B8351C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07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  <w:bookmarkStart w:id="8" w:name="SD_FLD_Date"/>
                    <w:r w:rsidRPr="00483F27">
                      <w:rPr>
                        <w:rFonts w:ascii="Arial" w:hAnsi="Arial" w:cs="Arial"/>
                      </w:rPr>
                      <w:t xml:space="preserve">11. </w:t>
                    </w:r>
                    <w:bookmarkEnd w:id="8"/>
                    <w:r w:rsidR="0068551C">
                      <w:rPr>
                        <w:rFonts w:ascii="Arial" w:hAnsi="Arial" w:cs="Arial"/>
                      </w:rPr>
                      <w:t>oktober 2023</w:t>
                    </w: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  <w:bookmarkStart w:id="9" w:name="SD_USR_Enhedsnavn"/>
                    <w:r w:rsidRPr="00483F27">
                      <w:rPr>
                        <w:rFonts w:ascii="Arial" w:hAnsi="Arial" w:cs="Arial"/>
                      </w:rPr>
                      <w:t>Center for Kunst og Biblioteker</w:t>
                    </w:r>
                    <w:bookmarkEnd w:id="9"/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  <w:bookmarkStart w:id="10" w:name="SD_USR_Fagomraade"/>
                    <w:bookmarkStart w:id="11" w:name="HIF_SD_USR_Fagomraade"/>
                    <w:r w:rsidRPr="00483F27">
                      <w:rPr>
                        <w:rFonts w:ascii="Arial" w:hAnsi="Arial" w:cs="Arial"/>
                      </w:rPr>
                      <w:t>De Regionale Kunstfonde</w:t>
                    </w:r>
                    <w:bookmarkEnd w:id="10"/>
                  </w:p>
                  <w:bookmarkEnd w:id="11"/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B8351C" w:rsidRPr="00483F27" w:rsidRDefault="00B8351C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D5284" w:rsidRPr="00483F27" w:rsidRDefault="00A846DC" w:rsidP="001D5284">
    <w:pPr>
      <w:pStyle w:val="Template-Dokumenttype"/>
      <w:rPr>
        <w:rFonts w:cs="Arial"/>
      </w:rPr>
    </w:pPr>
    <w:r>
      <w:rPr>
        <w:rFonts w:cs="Arial"/>
      </w:rPr>
      <w:t>REFERAT</w:t>
    </w:r>
  </w:p>
  <w:p w:rsidR="001D5284" w:rsidRPr="00483F27" w:rsidRDefault="001D5284" w:rsidP="001D5284">
    <w:pPr>
      <w:pStyle w:val="Template-narrow"/>
      <w:rPr>
        <w:rFonts w:cs="Arial"/>
      </w:rPr>
    </w:pPr>
    <w:r w:rsidRPr="00483F27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6C8704B8" wp14:editId="12CD0699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595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Pr="00483F27" w:rsidRDefault="00A02E74" w:rsidP="009D14B9">
    <w:pPr>
      <w:pStyle w:val="Sidehoved"/>
      <w:jc w:val="both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62A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A12AD"/>
    <w:multiLevelType w:val="hybridMultilevel"/>
    <w:tmpl w:val="3B30FE02"/>
    <w:lvl w:ilvl="0" w:tplc="0BDEC4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3DDA"/>
    <w:multiLevelType w:val="hybridMultilevel"/>
    <w:tmpl w:val="A37AF02C"/>
    <w:lvl w:ilvl="0" w:tplc="D548C2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50C1ED3"/>
    <w:multiLevelType w:val="hybridMultilevel"/>
    <w:tmpl w:val="A460A6FA"/>
    <w:lvl w:ilvl="0" w:tplc="A53ED9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4E530128"/>
    <w:multiLevelType w:val="hybridMultilevel"/>
    <w:tmpl w:val="29146B20"/>
    <w:lvl w:ilvl="0" w:tplc="1FE01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49D1525"/>
    <w:multiLevelType w:val="hybridMultilevel"/>
    <w:tmpl w:val="4BE036AC"/>
    <w:lvl w:ilvl="0" w:tplc="C316A68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9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8"/>
  </w:num>
  <w:num w:numId="22">
    <w:abstractNumId w:val="13"/>
  </w:num>
  <w:num w:numId="23">
    <w:abstractNumId w:val="16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5A8E"/>
    <w:rsid w:val="00020BEC"/>
    <w:rsid w:val="0002695B"/>
    <w:rsid w:val="0003360D"/>
    <w:rsid w:val="00040733"/>
    <w:rsid w:val="000421D4"/>
    <w:rsid w:val="00043183"/>
    <w:rsid w:val="000479F1"/>
    <w:rsid w:val="00051A09"/>
    <w:rsid w:val="000635B5"/>
    <w:rsid w:val="00066058"/>
    <w:rsid w:val="00075951"/>
    <w:rsid w:val="00081A9A"/>
    <w:rsid w:val="00086791"/>
    <w:rsid w:val="00091E1C"/>
    <w:rsid w:val="0009589C"/>
    <w:rsid w:val="000A7976"/>
    <w:rsid w:val="000B0DAA"/>
    <w:rsid w:val="000B4E40"/>
    <w:rsid w:val="000D6E63"/>
    <w:rsid w:val="000F4729"/>
    <w:rsid w:val="000F62EE"/>
    <w:rsid w:val="0010783B"/>
    <w:rsid w:val="00111A9A"/>
    <w:rsid w:val="00116DA4"/>
    <w:rsid w:val="0012489C"/>
    <w:rsid w:val="00125FF9"/>
    <w:rsid w:val="00136081"/>
    <w:rsid w:val="00140FFE"/>
    <w:rsid w:val="00144B35"/>
    <w:rsid w:val="00153477"/>
    <w:rsid w:val="001537FA"/>
    <w:rsid w:val="00156612"/>
    <w:rsid w:val="00157192"/>
    <w:rsid w:val="001626C3"/>
    <w:rsid w:val="001648B0"/>
    <w:rsid w:val="00167BC7"/>
    <w:rsid w:val="0017106B"/>
    <w:rsid w:val="00184008"/>
    <w:rsid w:val="00186D77"/>
    <w:rsid w:val="00186F7F"/>
    <w:rsid w:val="00187E4F"/>
    <w:rsid w:val="00192812"/>
    <w:rsid w:val="001959FA"/>
    <w:rsid w:val="0019699C"/>
    <w:rsid w:val="00196EA5"/>
    <w:rsid w:val="00197D16"/>
    <w:rsid w:val="001A2725"/>
    <w:rsid w:val="001A2DEC"/>
    <w:rsid w:val="001B007C"/>
    <w:rsid w:val="001B60D9"/>
    <w:rsid w:val="001C2F71"/>
    <w:rsid w:val="001C446A"/>
    <w:rsid w:val="001C495F"/>
    <w:rsid w:val="001C497F"/>
    <w:rsid w:val="001C63D3"/>
    <w:rsid w:val="001C6DF6"/>
    <w:rsid w:val="001D5284"/>
    <w:rsid w:val="001E573E"/>
    <w:rsid w:val="002025BF"/>
    <w:rsid w:val="00207347"/>
    <w:rsid w:val="002130A0"/>
    <w:rsid w:val="00213D2D"/>
    <w:rsid w:val="002154B2"/>
    <w:rsid w:val="00216BE3"/>
    <w:rsid w:val="002171DE"/>
    <w:rsid w:val="002212C5"/>
    <w:rsid w:val="0023396B"/>
    <w:rsid w:val="002451A1"/>
    <w:rsid w:val="00245897"/>
    <w:rsid w:val="00245A1A"/>
    <w:rsid w:val="002544C4"/>
    <w:rsid w:val="00270BA3"/>
    <w:rsid w:val="0028576E"/>
    <w:rsid w:val="00285D26"/>
    <w:rsid w:val="00293C5B"/>
    <w:rsid w:val="002978C2"/>
    <w:rsid w:val="002A667B"/>
    <w:rsid w:val="002B7CE9"/>
    <w:rsid w:val="002C2FF7"/>
    <w:rsid w:val="002D23B9"/>
    <w:rsid w:val="002D6DDA"/>
    <w:rsid w:val="002D7B1D"/>
    <w:rsid w:val="002E326D"/>
    <w:rsid w:val="002F186C"/>
    <w:rsid w:val="002F2D9E"/>
    <w:rsid w:val="002F360C"/>
    <w:rsid w:val="002F36F0"/>
    <w:rsid w:val="00302F77"/>
    <w:rsid w:val="00313DC4"/>
    <w:rsid w:val="0032688F"/>
    <w:rsid w:val="00335B97"/>
    <w:rsid w:val="00337BB2"/>
    <w:rsid w:val="00360939"/>
    <w:rsid w:val="003616B8"/>
    <w:rsid w:val="0037241B"/>
    <w:rsid w:val="00372BDE"/>
    <w:rsid w:val="00374E97"/>
    <w:rsid w:val="003768C3"/>
    <w:rsid w:val="00382B23"/>
    <w:rsid w:val="003854AE"/>
    <w:rsid w:val="003A2AD9"/>
    <w:rsid w:val="003B063A"/>
    <w:rsid w:val="003B19D6"/>
    <w:rsid w:val="003C28A7"/>
    <w:rsid w:val="003C2A2E"/>
    <w:rsid w:val="003D2E35"/>
    <w:rsid w:val="003D3426"/>
    <w:rsid w:val="003E02E0"/>
    <w:rsid w:val="003E0B67"/>
    <w:rsid w:val="003E6170"/>
    <w:rsid w:val="003F5830"/>
    <w:rsid w:val="003F69F9"/>
    <w:rsid w:val="004047A2"/>
    <w:rsid w:val="0041229C"/>
    <w:rsid w:val="00412F1D"/>
    <w:rsid w:val="0042136C"/>
    <w:rsid w:val="004246AE"/>
    <w:rsid w:val="00425B7A"/>
    <w:rsid w:val="0043074C"/>
    <w:rsid w:val="00436D9D"/>
    <w:rsid w:val="004408A0"/>
    <w:rsid w:val="00440E1A"/>
    <w:rsid w:val="00443924"/>
    <w:rsid w:val="0045356B"/>
    <w:rsid w:val="00460C8E"/>
    <w:rsid w:val="00467F29"/>
    <w:rsid w:val="0047557F"/>
    <w:rsid w:val="004836C1"/>
    <w:rsid w:val="00483F27"/>
    <w:rsid w:val="004848F4"/>
    <w:rsid w:val="004C37B8"/>
    <w:rsid w:val="004C699F"/>
    <w:rsid w:val="004D3775"/>
    <w:rsid w:val="004E2773"/>
    <w:rsid w:val="004E28CE"/>
    <w:rsid w:val="004F042B"/>
    <w:rsid w:val="004F3E1E"/>
    <w:rsid w:val="005001B3"/>
    <w:rsid w:val="005040E6"/>
    <w:rsid w:val="00504494"/>
    <w:rsid w:val="005339BB"/>
    <w:rsid w:val="00545F55"/>
    <w:rsid w:val="005502FF"/>
    <w:rsid w:val="00554C4C"/>
    <w:rsid w:val="00555252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502B"/>
    <w:rsid w:val="00586DA4"/>
    <w:rsid w:val="00587EE3"/>
    <w:rsid w:val="005A474C"/>
    <w:rsid w:val="005B309F"/>
    <w:rsid w:val="005D0448"/>
    <w:rsid w:val="005D4AAE"/>
    <w:rsid w:val="005E6982"/>
    <w:rsid w:val="005E6CB9"/>
    <w:rsid w:val="0061510D"/>
    <w:rsid w:val="006343CA"/>
    <w:rsid w:val="006346C0"/>
    <w:rsid w:val="00636D19"/>
    <w:rsid w:val="00636F19"/>
    <w:rsid w:val="00650E16"/>
    <w:rsid w:val="006517B2"/>
    <w:rsid w:val="00665819"/>
    <w:rsid w:val="00680497"/>
    <w:rsid w:val="00685007"/>
    <w:rsid w:val="0068551C"/>
    <w:rsid w:val="006867FE"/>
    <w:rsid w:val="00691769"/>
    <w:rsid w:val="006B0F92"/>
    <w:rsid w:val="006C1E16"/>
    <w:rsid w:val="006D079F"/>
    <w:rsid w:val="006E0A2F"/>
    <w:rsid w:val="006E10E8"/>
    <w:rsid w:val="006E351E"/>
    <w:rsid w:val="006E4FBA"/>
    <w:rsid w:val="006E694D"/>
    <w:rsid w:val="007102C9"/>
    <w:rsid w:val="007171A4"/>
    <w:rsid w:val="007271B8"/>
    <w:rsid w:val="0073566D"/>
    <w:rsid w:val="00736658"/>
    <w:rsid w:val="00743802"/>
    <w:rsid w:val="00747583"/>
    <w:rsid w:val="00761D6C"/>
    <w:rsid w:val="007668D5"/>
    <w:rsid w:val="00767D03"/>
    <w:rsid w:val="00783BA1"/>
    <w:rsid w:val="0079552F"/>
    <w:rsid w:val="007955B4"/>
    <w:rsid w:val="007B27C1"/>
    <w:rsid w:val="007B7889"/>
    <w:rsid w:val="007C1D3B"/>
    <w:rsid w:val="007C2D1C"/>
    <w:rsid w:val="007C70A5"/>
    <w:rsid w:val="007C736C"/>
    <w:rsid w:val="007D325D"/>
    <w:rsid w:val="007D46A7"/>
    <w:rsid w:val="007E036F"/>
    <w:rsid w:val="007E3F5B"/>
    <w:rsid w:val="007E54A9"/>
    <w:rsid w:val="007E6D6B"/>
    <w:rsid w:val="007E7687"/>
    <w:rsid w:val="007F2600"/>
    <w:rsid w:val="007F3E03"/>
    <w:rsid w:val="007F6E8D"/>
    <w:rsid w:val="00811823"/>
    <w:rsid w:val="00811FFD"/>
    <w:rsid w:val="00820296"/>
    <w:rsid w:val="00820584"/>
    <w:rsid w:val="00840E03"/>
    <w:rsid w:val="00841F21"/>
    <w:rsid w:val="00843AD5"/>
    <w:rsid w:val="00847435"/>
    <w:rsid w:val="008518FD"/>
    <w:rsid w:val="00862C9F"/>
    <w:rsid w:val="00863559"/>
    <w:rsid w:val="008640A4"/>
    <w:rsid w:val="008739A3"/>
    <w:rsid w:val="00886A6D"/>
    <w:rsid w:val="00890103"/>
    <w:rsid w:val="0089697B"/>
    <w:rsid w:val="008A0F85"/>
    <w:rsid w:val="008A799C"/>
    <w:rsid w:val="008B7D73"/>
    <w:rsid w:val="008C3364"/>
    <w:rsid w:val="008D3DA8"/>
    <w:rsid w:val="008E22AD"/>
    <w:rsid w:val="008E26DF"/>
    <w:rsid w:val="008F03DB"/>
    <w:rsid w:val="00900E34"/>
    <w:rsid w:val="00930E78"/>
    <w:rsid w:val="0093597F"/>
    <w:rsid w:val="009373DF"/>
    <w:rsid w:val="00943195"/>
    <w:rsid w:val="00947636"/>
    <w:rsid w:val="009508BA"/>
    <w:rsid w:val="009523F8"/>
    <w:rsid w:val="00966622"/>
    <w:rsid w:val="009675DB"/>
    <w:rsid w:val="009676BC"/>
    <w:rsid w:val="00970F06"/>
    <w:rsid w:val="00976D9E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D14B9"/>
    <w:rsid w:val="009D3340"/>
    <w:rsid w:val="009D3C1D"/>
    <w:rsid w:val="009D59FF"/>
    <w:rsid w:val="009F27A2"/>
    <w:rsid w:val="00A02E74"/>
    <w:rsid w:val="00A152C5"/>
    <w:rsid w:val="00A155E3"/>
    <w:rsid w:val="00A25EE7"/>
    <w:rsid w:val="00A34810"/>
    <w:rsid w:val="00A36D24"/>
    <w:rsid w:val="00A46A18"/>
    <w:rsid w:val="00A53F1F"/>
    <w:rsid w:val="00A603B5"/>
    <w:rsid w:val="00A62331"/>
    <w:rsid w:val="00A74123"/>
    <w:rsid w:val="00A83DE5"/>
    <w:rsid w:val="00A846DC"/>
    <w:rsid w:val="00A87632"/>
    <w:rsid w:val="00A94B6E"/>
    <w:rsid w:val="00AA65D1"/>
    <w:rsid w:val="00AB7782"/>
    <w:rsid w:val="00AF2571"/>
    <w:rsid w:val="00AF467A"/>
    <w:rsid w:val="00AF6680"/>
    <w:rsid w:val="00B075DF"/>
    <w:rsid w:val="00B124BC"/>
    <w:rsid w:val="00B23CA7"/>
    <w:rsid w:val="00B246BC"/>
    <w:rsid w:val="00B2656C"/>
    <w:rsid w:val="00B2737B"/>
    <w:rsid w:val="00B347F1"/>
    <w:rsid w:val="00B35330"/>
    <w:rsid w:val="00B46E8E"/>
    <w:rsid w:val="00B56173"/>
    <w:rsid w:val="00B638CB"/>
    <w:rsid w:val="00B6410C"/>
    <w:rsid w:val="00B8351C"/>
    <w:rsid w:val="00B962EF"/>
    <w:rsid w:val="00BA2C8D"/>
    <w:rsid w:val="00BA56DF"/>
    <w:rsid w:val="00BB05D0"/>
    <w:rsid w:val="00BB098D"/>
    <w:rsid w:val="00BB701D"/>
    <w:rsid w:val="00BC3C7C"/>
    <w:rsid w:val="00BD098F"/>
    <w:rsid w:val="00BD582E"/>
    <w:rsid w:val="00BE4456"/>
    <w:rsid w:val="00BE5778"/>
    <w:rsid w:val="00BE7FBE"/>
    <w:rsid w:val="00BF2B82"/>
    <w:rsid w:val="00BF2C40"/>
    <w:rsid w:val="00C14931"/>
    <w:rsid w:val="00C17C8B"/>
    <w:rsid w:val="00C32287"/>
    <w:rsid w:val="00C4494F"/>
    <w:rsid w:val="00C45F00"/>
    <w:rsid w:val="00C46635"/>
    <w:rsid w:val="00C46AB4"/>
    <w:rsid w:val="00C508ED"/>
    <w:rsid w:val="00C51941"/>
    <w:rsid w:val="00C70FA1"/>
    <w:rsid w:val="00C765DB"/>
    <w:rsid w:val="00C769F5"/>
    <w:rsid w:val="00C7776F"/>
    <w:rsid w:val="00C90221"/>
    <w:rsid w:val="00C958C5"/>
    <w:rsid w:val="00C95998"/>
    <w:rsid w:val="00C95CD0"/>
    <w:rsid w:val="00C961F2"/>
    <w:rsid w:val="00C975CF"/>
    <w:rsid w:val="00CA0509"/>
    <w:rsid w:val="00CA7346"/>
    <w:rsid w:val="00CB0B87"/>
    <w:rsid w:val="00CB2E97"/>
    <w:rsid w:val="00CB6AA3"/>
    <w:rsid w:val="00CD5BDE"/>
    <w:rsid w:val="00CE1EEC"/>
    <w:rsid w:val="00CE20F1"/>
    <w:rsid w:val="00CE4F48"/>
    <w:rsid w:val="00CE5E7E"/>
    <w:rsid w:val="00CF367C"/>
    <w:rsid w:val="00CF7F30"/>
    <w:rsid w:val="00D031ED"/>
    <w:rsid w:val="00D04F24"/>
    <w:rsid w:val="00D20F60"/>
    <w:rsid w:val="00D25484"/>
    <w:rsid w:val="00D27834"/>
    <w:rsid w:val="00D30D0A"/>
    <w:rsid w:val="00D33037"/>
    <w:rsid w:val="00D3791D"/>
    <w:rsid w:val="00D41411"/>
    <w:rsid w:val="00D416A3"/>
    <w:rsid w:val="00D42BED"/>
    <w:rsid w:val="00D42DCA"/>
    <w:rsid w:val="00D54CB5"/>
    <w:rsid w:val="00D57B86"/>
    <w:rsid w:val="00D61F95"/>
    <w:rsid w:val="00D62383"/>
    <w:rsid w:val="00DA6347"/>
    <w:rsid w:val="00DA74D0"/>
    <w:rsid w:val="00DB641C"/>
    <w:rsid w:val="00DC3E1B"/>
    <w:rsid w:val="00DC5287"/>
    <w:rsid w:val="00DD194E"/>
    <w:rsid w:val="00DE6A38"/>
    <w:rsid w:val="00DF7BE1"/>
    <w:rsid w:val="00E07B7B"/>
    <w:rsid w:val="00E114F6"/>
    <w:rsid w:val="00E12E3D"/>
    <w:rsid w:val="00E13080"/>
    <w:rsid w:val="00E140FF"/>
    <w:rsid w:val="00E14B72"/>
    <w:rsid w:val="00E1505D"/>
    <w:rsid w:val="00E37BC5"/>
    <w:rsid w:val="00E4007A"/>
    <w:rsid w:val="00E53CF4"/>
    <w:rsid w:val="00E55618"/>
    <w:rsid w:val="00E5599C"/>
    <w:rsid w:val="00E617FA"/>
    <w:rsid w:val="00E62B52"/>
    <w:rsid w:val="00E65AF3"/>
    <w:rsid w:val="00E854A8"/>
    <w:rsid w:val="00E91D28"/>
    <w:rsid w:val="00E9513F"/>
    <w:rsid w:val="00E96D37"/>
    <w:rsid w:val="00EA336B"/>
    <w:rsid w:val="00EA5DB4"/>
    <w:rsid w:val="00EC735A"/>
    <w:rsid w:val="00ED3782"/>
    <w:rsid w:val="00ED79B2"/>
    <w:rsid w:val="00EE1C0D"/>
    <w:rsid w:val="00EE66AD"/>
    <w:rsid w:val="00EF1556"/>
    <w:rsid w:val="00EF36FB"/>
    <w:rsid w:val="00F007C6"/>
    <w:rsid w:val="00F0287F"/>
    <w:rsid w:val="00F053CE"/>
    <w:rsid w:val="00F06661"/>
    <w:rsid w:val="00F06908"/>
    <w:rsid w:val="00F14B87"/>
    <w:rsid w:val="00F32B01"/>
    <w:rsid w:val="00F34D52"/>
    <w:rsid w:val="00F40E66"/>
    <w:rsid w:val="00F43042"/>
    <w:rsid w:val="00F43DA8"/>
    <w:rsid w:val="00F47A2E"/>
    <w:rsid w:val="00F51B8B"/>
    <w:rsid w:val="00F52954"/>
    <w:rsid w:val="00F53F01"/>
    <w:rsid w:val="00F55456"/>
    <w:rsid w:val="00F56112"/>
    <w:rsid w:val="00F62AA1"/>
    <w:rsid w:val="00F62B0B"/>
    <w:rsid w:val="00F63CB3"/>
    <w:rsid w:val="00F81510"/>
    <w:rsid w:val="00F822C0"/>
    <w:rsid w:val="00F82390"/>
    <w:rsid w:val="00F82D3E"/>
    <w:rsid w:val="00F94BCD"/>
    <w:rsid w:val="00FA013E"/>
    <w:rsid w:val="00FA0E88"/>
    <w:rsid w:val="00FB32D9"/>
    <w:rsid w:val="00FB4D98"/>
    <w:rsid w:val="00FC1956"/>
    <w:rsid w:val="00FC19EE"/>
    <w:rsid w:val="00FC1D91"/>
    <w:rsid w:val="00FD0246"/>
    <w:rsid w:val="00FD1D9A"/>
    <w:rsid w:val="00FD2E19"/>
    <w:rsid w:val="00FE0AE4"/>
    <w:rsid w:val="00FE6E90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A045FE"/>
  <w15:docId w15:val="{4F1970FF-9310-48AB-8886-23150B9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link w:val="UnderskriftTegn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character" w:customStyle="1" w:styleId="HelpText">
    <w:name w:val="HelpText"/>
    <w:basedOn w:val="Standardskrifttypeiafsnit"/>
    <w:uiPriority w:val="8"/>
    <w:rsid w:val="00A25EE7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46AB4"/>
    <w:rPr>
      <w:rFonts w:ascii="Arial" w:hAnsi="Arial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47636"/>
    <w:rPr>
      <w:rFonts w:ascii="Arial" w:hAnsi="Arial" w:cs="Arial"/>
      <w:b/>
      <w:bCs/>
      <w:szCs w:val="32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94763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375B467-66BC-464C-A94D-33C811C4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346</Words>
  <Characters>1728</Characters>
  <Application>Microsoft Office Word</Application>
  <DocSecurity>0</DocSecurity>
  <Lines>59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Kulturministeriet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Inger Krog</dc:creator>
  <cp:lastModifiedBy>Emma Mølbak Vilstrup</cp:lastModifiedBy>
  <cp:revision>10</cp:revision>
  <cp:lastPrinted>2018-09-19T08:48:00Z</cp:lastPrinted>
  <dcterms:created xsi:type="dcterms:W3CDTF">2023-10-26T07:57:00Z</dcterms:created>
  <dcterms:modified xsi:type="dcterms:W3CDTF">2023-11-07T10:16:00Z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esignmaster">
    <vt:lpwstr>SKF</vt:lpwstr>
  </property>
  <property fmtid="{D5CDD505-2E9C-101B-9397-08002B2CF9AE}" pid="6" name="ContentRemapped">
    <vt:lpwstr>true</vt:lpwstr>
  </property>
  <property fmtid="{D5CDD505-2E9C-101B-9397-08002B2CF9AE}" pid="7" name="Engine">
    <vt:lpwstr>SkabelonEngine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Inger Krog</vt:lpwstr>
  </property>
  <property fmtid="{D5CDD505-2E9C-101B-9397-08002B2CF9AE}" pid="11" name="SD_UserprofileName">
    <vt:lpwstr>Inger Krog</vt:lpwstr>
  </property>
  <property fmtid="{D5CDD505-2E9C-101B-9397-08002B2CF9AE}" pid="12" name="SD_Office_SD_OFF_ID">
    <vt:lpwstr>8</vt:lpwstr>
  </property>
  <property fmtid="{D5CDD505-2E9C-101B-9397-08002B2CF9AE}" pid="13" name="CurrentOfficeID">
    <vt:lpwstr>8</vt:lpwstr>
  </property>
  <property fmtid="{D5CDD505-2E9C-101B-9397-08002B2CF9AE}" pid="14" name="SD_Office_SD_OFF_Display">
    <vt:lpwstr>Statens Kunstfond</vt:lpwstr>
  </property>
  <property fmtid="{D5CDD505-2E9C-101B-9397-08002B2CF9AE}" pid="15" name="SD_Office_SD_OFF_Designmaster">
    <vt:lpwstr>SKF</vt:lpwstr>
  </property>
  <property fmtid="{D5CDD505-2E9C-101B-9397-08002B2CF9AE}" pid="16" name="SD_Office_SD_OFF_Name">
    <vt:lpwstr>Statens Kunstfond</vt:lpwstr>
  </property>
  <property fmtid="{D5CDD505-2E9C-101B-9397-08002B2CF9AE}" pid="17" name="SD_Office_SD_OFF_Name_EN">
    <vt:lpwstr/>
  </property>
  <property fmtid="{D5CDD505-2E9C-101B-9397-08002B2CF9AE}" pid="18" name="SD_Office_SD_OFF_Sekretariatet">
    <vt:lpwstr/>
  </property>
  <property fmtid="{D5CDD505-2E9C-101B-9397-08002B2CF9AE}" pid="19" name="SD_Office_SD_OFF_Sekretariatet_EN">
    <vt:lpwstr/>
  </property>
  <property fmtid="{D5CDD505-2E9C-101B-9397-08002B2CF9AE}" pid="20" name="SD_Office_SD_OFF_Ministeriet">
    <vt:lpwstr/>
  </property>
  <property fmtid="{D5CDD505-2E9C-101B-9397-08002B2CF9AE}" pid="21" name="SD_Office_SD_OFF_Ministeriet_EN">
    <vt:lpwstr/>
  </property>
  <property fmtid="{D5CDD505-2E9C-101B-9397-08002B2CF9AE}" pid="22" name="SD_Office_SD_OFF_Address">
    <vt:lpwstr>H.C. Andersens Boulevard 2¤1553 København V¤Telefon 33 95 42 00</vt:lpwstr>
  </property>
  <property fmtid="{D5CDD505-2E9C-101B-9397-08002B2CF9AE}" pid="23" name="SD_Office_SD_OFF_Address_EN">
    <vt:lpwstr>H.C. Andersens Boulevard 2¤DK-1553 Copenhagen V¤Phone +45 33 95 42 00</vt:lpwstr>
  </property>
  <property fmtid="{D5CDD505-2E9C-101B-9397-08002B2CF9AE}" pid="24" name="SD_Office_SD_OFF_Tel">
    <vt:lpwstr/>
  </property>
  <property fmtid="{D5CDD505-2E9C-101B-9397-08002B2CF9AE}" pid="25" name="SD_Office_SD_OFF_Tel_EN">
    <vt:lpwstr/>
  </property>
  <property fmtid="{D5CDD505-2E9C-101B-9397-08002B2CF9AE}" pid="26" name="SD_Office_SD_OFF_Fax">
    <vt:lpwstr/>
  </property>
  <property fmtid="{D5CDD505-2E9C-101B-9397-08002B2CF9AE}" pid="27" name="SD_Office_SD_OFF_Fax_EN">
    <vt:lpwstr/>
  </property>
  <property fmtid="{D5CDD505-2E9C-101B-9397-08002B2CF9AE}" pid="28" name="SD_Office_SD_OFF_Email">
    <vt:lpwstr/>
  </property>
  <property fmtid="{D5CDD505-2E9C-101B-9397-08002B2CF9AE}" pid="29" name="SD_Office_SD_OFF_Web">
    <vt:lpwstr>www.kunst.dk</vt:lpwstr>
  </property>
  <property fmtid="{D5CDD505-2E9C-101B-9397-08002B2CF9AE}" pid="30" name="SD_Office_SD_OFF_ShowTitleInDocument">
    <vt:lpwstr/>
  </property>
  <property fmtid="{D5CDD505-2E9C-101B-9397-08002B2CF9AE}" pid="31" name="SD_Office_SD_OFF_Salutation">
    <vt:lpwstr>Med venlig hilsen</vt:lpwstr>
  </property>
  <property fmtid="{D5CDD505-2E9C-101B-9397-08002B2CF9AE}" pid="32" name="SD_Office_SD_OFF_Salutation_EN">
    <vt:lpwstr>Best regards</vt:lpwstr>
  </property>
  <property fmtid="{D5CDD505-2E9C-101B-9397-08002B2CF9AE}" pid="33" name="SD_Office_SD_OFF_SalutationName">
    <vt:lpwstr/>
  </property>
  <property fmtid="{D5CDD505-2E9C-101B-9397-08002B2CF9AE}" pid="34" name="SD_Office_SD_OFF_ImageDefinition">
    <vt:lpwstr>Logo_SKF</vt:lpwstr>
  </property>
  <property fmtid="{D5CDD505-2E9C-101B-9397-08002B2CF9AE}" pid="35" name="SD_Office_SD_OFF_Footeradress">
    <vt:lpwstr>Statens Kunstfond, H.C. Andersens Boulevard 2, DK-1553 København V, Tlf. +45 33 95 42 00, post@slks.dk</vt:lpwstr>
  </property>
  <property fmtid="{D5CDD505-2E9C-101B-9397-08002B2CF9AE}" pid="36" name="SD_Office_SD_OFF_Footeradress_EN">
    <vt:lpwstr>Danish Arts Foundation, H.C. Andersens Boulevard 2 DK-1553 København V, T: +45 33 95 42 00, post@slks.dk</vt:lpwstr>
  </property>
  <property fmtid="{D5CDD505-2E9C-101B-9397-08002B2CF9AE}" pid="37" name="USR_Name">
    <vt:lpwstr>Inger Krog</vt:lpwstr>
  </property>
  <property fmtid="{D5CDD505-2E9C-101B-9397-08002B2CF9AE}" pid="38" name="SD_USR_Title">
    <vt:lpwstr>Specialkonsulent</vt:lpwstr>
  </property>
  <property fmtid="{D5CDD505-2E9C-101B-9397-08002B2CF9AE}" pid="39" name="SD_USR_Enhedsnavn">
    <vt:lpwstr>BILD</vt:lpwstr>
  </property>
  <property fmtid="{D5CDD505-2E9C-101B-9397-08002B2CF9AE}" pid="40" name="SD_USR_Phone">
    <vt:lpwstr>+45 33 74 45 30</vt:lpwstr>
  </property>
  <property fmtid="{D5CDD505-2E9C-101B-9397-08002B2CF9AE}" pid="41" name="SD_USR_Email">
    <vt:lpwstr>ikr@slks.dk</vt:lpwstr>
  </property>
  <property fmtid="{D5CDD505-2E9C-101B-9397-08002B2CF9AE}" pid="42" name="DocumentInfoFinished">
    <vt:lpwstr>True</vt:lpwstr>
  </property>
</Properties>
</file>